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13" w:rsidRDefault="001B15CD" w:rsidP="00126DA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BBBDF1A" wp14:editId="416AA37D">
            <wp:simplePos x="0" y="0"/>
            <wp:positionH relativeFrom="column">
              <wp:posOffset>3929380</wp:posOffset>
            </wp:positionH>
            <wp:positionV relativeFrom="paragraph">
              <wp:posOffset>-156845</wp:posOffset>
            </wp:positionV>
            <wp:extent cx="2276475" cy="1514891"/>
            <wp:effectExtent l="19050" t="19050" r="9525" b="285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eklas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148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513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679DF2D" wp14:editId="4C73A633">
            <wp:simplePos x="0" y="0"/>
            <wp:positionH relativeFrom="column">
              <wp:posOffset>-71120</wp:posOffset>
            </wp:positionH>
            <wp:positionV relativeFrom="paragraph">
              <wp:posOffset>-156845</wp:posOffset>
            </wp:positionV>
            <wp:extent cx="2543175" cy="1005128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0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13" w:rsidRDefault="006C2513" w:rsidP="00126DAF">
      <w:pPr>
        <w:jc w:val="both"/>
        <w:rPr>
          <w:rFonts w:ascii="Arial" w:hAnsi="Arial" w:cs="Arial"/>
        </w:rPr>
      </w:pPr>
    </w:p>
    <w:p w:rsidR="006C2513" w:rsidRDefault="006C2513" w:rsidP="001B15CD">
      <w:pPr>
        <w:spacing w:line="240" w:lineRule="auto"/>
        <w:jc w:val="both"/>
        <w:rPr>
          <w:rFonts w:ascii="Arial" w:hAnsi="Arial" w:cs="Arial"/>
        </w:rPr>
      </w:pPr>
    </w:p>
    <w:p w:rsidR="001B15CD" w:rsidRDefault="001B15CD" w:rsidP="001B15CD">
      <w:pPr>
        <w:spacing w:line="240" w:lineRule="auto"/>
        <w:jc w:val="both"/>
        <w:rPr>
          <w:rFonts w:ascii="Arial" w:hAnsi="Arial" w:cs="Arial"/>
        </w:rPr>
      </w:pPr>
    </w:p>
    <w:p w:rsidR="00620074" w:rsidRDefault="00620074" w:rsidP="001B15CD">
      <w:pPr>
        <w:spacing w:line="480" w:lineRule="auto"/>
        <w:jc w:val="both"/>
        <w:rPr>
          <w:rFonts w:ascii="Arial" w:hAnsi="Arial" w:cs="Arial"/>
        </w:rPr>
      </w:pPr>
      <w:r w:rsidRPr="00126DAF">
        <w:rPr>
          <w:rFonts w:ascii="Arial" w:hAnsi="Arial" w:cs="Arial"/>
        </w:rPr>
        <w:t xml:space="preserve">Mariakerke, </w:t>
      </w:r>
      <w:r w:rsidR="00126DAF">
        <w:rPr>
          <w:rFonts w:ascii="Arial" w:hAnsi="Arial" w:cs="Arial"/>
        </w:rPr>
        <w:t>2 december 2016</w:t>
      </w:r>
    </w:p>
    <w:p w:rsidR="006C2513" w:rsidRPr="006C2513" w:rsidRDefault="006C2513" w:rsidP="006C251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C2513">
        <w:rPr>
          <w:rFonts w:ascii="Arial" w:hAnsi="Arial" w:cs="Arial"/>
          <w:sz w:val="28"/>
          <w:szCs w:val="28"/>
        </w:rPr>
        <w:t>Spaarplan zeeklassen 2017</w:t>
      </w:r>
    </w:p>
    <w:p w:rsidR="00957C6D" w:rsidRPr="00126DAF" w:rsidRDefault="00620074" w:rsidP="00126DAF">
      <w:pPr>
        <w:jc w:val="both"/>
        <w:rPr>
          <w:rFonts w:ascii="Arial" w:hAnsi="Arial" w:cs="Arial"/>
        </w:rPr>
      </w:pPr>
      <w:r w:rsidRPr="00126DAF">
        <w:rPr>
          <w:rFonts w:ascii="Arial" w:hAnsi="Arial" w:cs="Arial"/>
        </w:rPr>
        <w:t>Beste ouders</w:t>
      </w:r>
    </w:p>
    <w:p w:rsidR="00126DAF" w:rsidRDefault="00620074" w:rsidP="00126DAF">
      <w:pPr>
        <w:spacing w:after="0" w:line="240" w:lineRule="auto"/>
        <w:rPr>
          <w:rFonts w:ascii="Arial" w:hAnsi="Arial" w:cs="Arial"/>
        </w:rPr>
      </w:pPr>
      <w:r w:rsidRPr="00126DAF">
        <w:rPr>
          <w:rFonts w:ascii="Arial" w:hAnsi="Arial" w:cs="Arial"/>
        </w:rPr>
        <w:t xml:space="preserve">Zoals u misschien al weet, gaan we met onze vierdeklassers van </w:t>
      </w:r>
      <w:r w:rsidRPr="00126DAF">
        <w:rPr>
          <w:rFonts w:ascii="Arial" w:hAnsi="Arial" w:cs="Arial"/>
          <w:b/>
        </w:rPr>
        <w:t>1</w:t>
      </w:r>
      <w:r w:rsidR="00126DAF">
        <w:rPr>
          <w:rFonts w:ascii="Arial" w:hAnsi="Arial" w:cs="Arial"/>
          <w:b/>
        </w:rPr>
        <w:t>5</w:t>
      </w:r>
      <w:r w:rsidRPr="00126DAF">
        <w:rPr>
          <w:rFonts w:ascii="Arial" w:hAnsi="Arial" w:cs="Arial"/>
          <w:b/>
        </w:rPr>
        <w:t xml:space="preserve"> t.e.m. </w:t>
      </w:r>
      <w:r w:rsidR="00126DAF">
        <w:rPr>
          <w:rFonts w:ascii="Arial" w:hAnsi="Arial" w:cs="Arial"/>
          <w:b/>
        </w:rPr>
        <w:t>19</w:t>
      </w:r>
      <w:r w:rsidRPr="00126DAF">
        <w:rPr>
          <w:rFonts w:ascii="Arial" w:hAnsi="Arial" w:cs="Arial"/>
          <w:b/>
        </w:rPr>
        <w:t xml:space="preserve"> mei 201</w:t>
      </w:r>
      <w:r w:rsidR="00126DAF">
        <w:rPr>
          <w:rFonts w:ascii="Arial" w:hAnsi="Arial" w:cs="Arial"/>
          <w:b/>
        </w:rPr>
        <w:t>7</w:t>
      </w:r>
      <w:r w:rsidRPr="00126DAF">
        <w:rPr>
          <w:rFonts w:ascii="Arial" w:hAnsi="Arial" w:cs="Arial"/>
        </w:rPr>
        <w:t xml:space="preserve"> op zeeklassen naar </w:t>
      </w:r>
      <w:r w:rsidRPr="00126DAF">
        <w:rPr>
          <w:rFonts w:ascii="Arial" w:hAnsi="Arial" w:cs="Arial"/>
          <w:b/>
        </w:rPr>
        <w:t>Oostende</w:t>
      </w:r>
      <w:r w:rsidRPr="00126DAF">
        <w:rPr>
          <w:rFonts w:ascii="Arial" w:hAnsi="Arial" w:cs="Arial"/>
        </w:rPr>
        <w:t>.</w:t>
      </w:r>
      <w:r w:rsidR="00126DAF">
        <w:rPr>
          <w:rFonts w:ascii="Arial" w:hAnsi="Arial" w:cs="Arial"/>
        </w:rPr>
        <w:t xml:space="preserve"> </w:t>
      </w:r>
      <w:r w:rsidRPr="00126DAF">
        <w:rPr>
          <w:rFonts w:ascii="Arial" w:hAnsi="Arial" w:cs="Arial"/>
        </w:rPr>
        <w:t>De total</w:t>
      </w:r>
      <w:r w:rsidR="002403B9" w:rsidRPr="00126DAF">
        <w:rPr>
          <w:rFonts w:ascii="Arial" w:hAnsi="Arial" w:cs="Arial"/>
        </w:rPr>
        <w:t xml:space="preserve">e kostprijs hiervoor bedraagt </w:t>
      </w:r>
      <w:r w:rsidR="00126DAF">
        <w:rPr>
          <w:rFonts w:ascii="Arial" w:hAnsi="Arial" w:cs="Arial"/>
          <w:b/>
        </w:rPr>
        <w:t>175</w:t>
      </w:r>
      <w:r w:rsidR="002403B9" w:rsidRPr="00126DAF">
        <w:rPr>
          <w:rFonts w:ascii="Arial" w:hAnsi="Arial" w:cs="Arial"/>
        </w:rPr>
        <w:t xml:space="preserve"> </w:t>
      </w:r>
      <w:r w:rsidRPr="00126DAF">
        <w:rPr>
          <w:rFonts w:ascii="Arial" w:hAnsi="Arial" w:cs="Arial"/>
          <w:b/>
        </w:rPr>
        <w:t>euro</w:t>
      </w:r>
      <w:r w:rsidRPr="00126DAF">
        <w:rPr>
          <w:rFonts w:ascii="Arial" w:hAnsi="Arial" w:cs="Arial"/>
        </w:rPr>
        <w:t>.</w:t>
      </w:r>
    </w:p>
    <w:p w:rsidR="00620074" w:rsidRPr="00126DAF" w:rsidRDefault="00620074">
      <w:pPr>
        <w:rPr>
          <w:rFonts w:ascii="Arial" w:hAnsi="Arial" w:cs="Arial"/>
        </w:rPr>
      </w:pPr>
      <w:r w:rsidRPr="00126DAF">
        <w:rPr>
          <w:rFonts w:ascii="Arial" w:hAnsi="Arial" w:cs="Arial"/>
        </w:rPr>
        <w:t xml:space="preserve">Om deze uitgave een beetje te spreiden, starten we daarom vanaf </w:t>
      </w:r>
      <w:r w:rsidR="00126DAF">
        <w:rPr>
          <w:rFonts w:ascii="Arial" w:hAnsi="Arial" w:cs="Arial"/>
        </w:rPr>
        <w:t>december</w:t>
      </w:r>
      <w:r w:rsidRPr="00126DAF">
        <w:rPr>
          <w:rFonts w:ascii="Arial" w:hAnsi="Arial" w:cs="Arial"/>
        </w:rPr>
        <w:t xml:space="preserve"> met een spaarplan via de maandelijkse schoolrekening.</w:t>
      </w:r>
    </w:p>
    <w:p w:rsidR="00620074" w:rsidRPr="00126DAF" w:rsidRDefault="00126DAF" w:rsidP="00126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bedrag wordt </w:t>
      </w:r>
      <w:r w:rsidR="00620074" w:rsidRPr="00126DAF">
        <w:rPr>
          <w:rFonts w:ascii="Arial" w:hAnsi="Arial" w:cs="Arial"/>
        </w:rPr>
        <w:t>als volgt opgesplitst:</w:t>
      </w:r>
      <w:r w:rsidR="00DD7193" w:rsidRPr="00126DAF">
        <w:rPr>
          <w:rFonts w:ascii="Arial" w:hAnsi="Arial" w:cs="Arial"/>
        </w:rPr>
        <w:tab/>
      </w:r>
      <w:r w:rsidR="00B033AA">
        <w:rPr>
          <w:rFonts w:ascii="Arial" w:hAnsi="Arial" w:cs="Arial"/>
        </w:rPr>
        <w:t xml:space="preserve">  </w:t>
      </w:r>
    </w:p>
    <w:p w:rsidR="00620074" w:rsidRPr="00126DAF" w:rsidRDefault="00126DAF" w:rsidP="0062007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December: 35</w:t>
      </w:r>
      <w:r w:rsidR="00620074" w:rsidRPr="00126DAF">
        <w:rPr>
          <w:rFonts w:ascii="Arial" w:hAnsi="Arial" w:cs="Arial"/>
        </w:rPr>
        <w:t xml:space="preserve"> euro</w:t>
      </w:r>
      <w:bookmarkStart w:id="0" w:name="_GoBack"/>
      <w:bookmarkEnd w:id="0"/>
    </w:p>
    <w:p w:rsidR="00620074" w:rsidRPr="00126DAF" w:rsidRDefault="00620074" w:rsidP="0062007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26DAF">
        <w:rPr>
          <w:rFonts w:ascii="Arial" w:hAnsi="Arial" w:cs="Arial"/>
        </w:rPr>
        <w:t xml:space="preserve">Januari: </w:t>
      </w:r>
      <w:r w:rsidR="00126DAF">
        <w:rPr>
          <w:rFonts w:ascii="Arial" w:hAnsi="Arial" w:cs="Arial"/>
        </w:rPr>
        <w:t>35</w:t>
      </w:r>
      <w:r w:rsidRPr="00126DAF">
        <w:rPr>
          <w:rFonts w:ascii="Arial" w:hAnsi="Arial" w:cs="Arial"/>
        </w:rPr>
        <w:t xml:space="preserve"> euro</w:t>
      </w:r>
    </w:p>
    <w:p w:rsidR="00620074" w:rsidRPr="00126DAF" w:rsidRDefault="00620074" w:rsidP="0062007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26DAF">
        <w:rPr>
          <w:rFonts w:ascii="Arial" w:hAnsi="Arial" w:cs="Arial"/>
        </w:rPr>
        <w:t xml:space="preserve">Februari: </w:t>
      </w:r>
      <w:r w:rsidR="00126DAF">
        <w:rPr>
          <w:rFonts w:ascii="Arial" w:hAnsi="Arial" w:cs="Arial"/>
        </w:rPr>
        <w:t>35</w:t>
      </w:r>
      <w:r w:rsidRPr="00126DAF">
        <w:rPr>
          <w:rFonts w:ascii="Arial" w:hAnsi="Arial" w:cs="Arial"/>
        </w:rPr>
        <w:t xml:space="preserve"> euro</w:t>
      </w:r>
    </w:p>
    <w:p w:rsidR="00620074" w:rsidRPr="00126DAF" w:rsidRDefault="00620074" w:rsidP="0062007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26DAF">
        <w:rPr>
          <w:rFonts w:ascii="Arial" w:hAnsi="Arial" w:cs="Arial"/>
        </w:rPr>
        <w:t>Maart</w:t>
      </w:r>
      <w:r w:rsidR="00126DAF">
        <w:rPr>
          <w:rFonts w:ascii="Arial" w:hAnsi="Arial" w:cs="Arial"/>
        </w:rPr>
        <w:t>: 35</w:t>
      </w:r>
      <w:r w:rsidRPr="00126DAF">
        <w:rPr>
          <w:rFonts w:ascii="Arial" w:hAnsi="Arial" w:cs="Arial"/>
        </w:rPr>
        <w:t xml:space="preserve"> euro</w:t>
      </w:r>
    </w:p>
    <w:p w:rsidR="00620074" w:rsidRPr="00126DAF" w:rsidRDefault="00126DAF" w:rsidP="0062007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April: 35</w:t>
      </w:r>
      <w:r w:rsidR="00620074" w:rsidRPr="00126DAF">
        <w:rPr>
          <w:rFonts w:ascii="Arial" w:hAnsi="Arial" w:cs="Arial"/>
        </w:rPr>
        <w:t xml:space="preserve"> euro</w:t>
      </w:r>
    </w:p>
    <w:p w:rsidR="00620074" w:rsidRPr="00126DAF" w:rsidRDefault="00D17EA0" w:rsidP="00620074">
      <w:pPr>
        <w:rPr>
          <w:rFonts w:ascii="Arial" w:hAnsi="Arial" w:cs="Arial"/>
        </w:rPr>
      </w:pPr>
      <w:r>
        <w:rPr>
          <w:rFonts w:ascii="Arial" w:hAnsi="Arial" w:cs="Arial"/>
        </w:rPr>
        <w:t>U heef</w:t>
      </w:r>
      <w:r w:rsidR="00620074" w:rsidRPr="00126DAF">
        <w:rPr>
          <w:rFonts w:ascii="Arial" w:hAnsi="Arial" w:cs="Arial"/>
        </w:rPr>
        <w:t>t nog recht op een bijdrage van de mutualiteit.</w:t>
      </w:r>
      <w:r w:rsidR="00855610">
        <w:rPr>
          <w:rFonts w:ascii="Arial" w:hAnsi="Arial" w:cs="Arial"/>
        </w:rPr>
        <w:t xml:space="preserve"> Het fo</w:t>
      </w:r>
      <w:r w:rsidR="00620074" w:rsidRPr="00126DAF">
        <w:rPr>
          <w:rFonts w:ascii="Arial" w:hAnsi="Arial" w:cs="Arial"/>
        </w:rPr>
        <w:t xml:space="preserve">rmulier </w:t>
      </w:r>
      <w:r w:rsidR="00855610">
        <w:rPr>
          <w:rFonts w:ascii="Arial" w:hAnsi="Arial" w:cs="Arial"/>
        </w:rPr>
        <w:t>kan u hiervoor af</w:t>
      </w:r>
      <w:r w:rsidR="00620074" w:rsidRPr="00126DAF">
        <w:rPr>
          <w:rFonts w:ascii="Arial" w:hAnsi="Arial" w:cs="Arial"/>
        </w:rPr>
        <w:t>ge</w:t>
      </w:r>
      <w:r w:rsidR="00855610">
        <w:rPr>
          <w:rFonts w:ascii="Arial" w:hAnsi="Arial" w:cs="Arial"/>
        </w:rPr>
        <w:t>ven op school, na de zeeklassen.</w:t>
      </w:r>
    </w:p>
    <w:p w:rsidR="006C2513" w:rsidRDefault="00620074" w:rsidP="006C2513">
      <w:pPr>
        <w:spacing w:after="0"/>
        <w:rPr>
          <w:rFonts w:ascii="Arial" w:hAnsi="Arial" w:cs="Arial"/>
        </w:rPr>
      </w:pPr>
      <w:r w:rsidRPr="00126DAF">
        <w:rPr>
          <w:rFonts w:ascii="Arial" w:hAnsi="Arial" w:cs="Arial"/>
        </w:rPr>
        <w:t>Alles over de zeeklassen verne</w:t>
      </w:r>
      <w:r w:rsidR="006C2513">
        <w:rPr>
          <w:rFonts w:ascii="Arial" w:hAnsi="Arial" w:cs="Arial"/>
        </w:rPr>
        <w:t>emt u</w:t>
      </w:r>
      <w:r w:rsidRPr="00126DAF">
        <w:rPr>
          <w:rFonts w:ascii="Arial" w:hAnsi="Arial" w:cs="Arial"/>
        </w:rPr>
        <w:t xml:space="preserve"> op onze</w:t>
      </w:r>
      <w:r w:rsidRPr="00126DAF">
        <w:rPr>
          <w:rFonts w:ascii="Arial" w:hAnsi="Arial" w:cs="Arial"/>
          <w:b/>
        </w:rPr>
        <w:t xml:space="preserve"> infoavond</w:t>
      </w:r>
      <w:r w:rsidRPr="00126DAF">
        <w:rPr>
          <w:rFonts w:ascii="Arial" w:hAnsi="Arial" w:cs="Arial"/>
        </w:rPr>
        <w:t xml:space="preserve"> die doorgaat op</w:t>
      </w:r>
      <w:r w:rsidR="006C2513">
        <w:rPr>
          <w:rFonts w:ascii="Arial" w:hAnsi="Arial" w:cs="Arial"/>
        </w:rPr>
        <w:t xml:space="preserve"> </w:t>
      </w:r>
    </w:p>
    <w:p w:rsidR="00620074" w:rsidRPr="00126DAF" w:rsidRDefault="00855610" w:rsidP="006C251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dinsdag 25 </w:t>
      </w:r>
      <w:r w:rsidR="00620074" w:rsidRPr="00126DAF">
        <w:rPr>
          <w:rFonts w:ascii="Arial" w:hAnsi="Arial" w:cs="Arial"/>
          <w:b/>
        </w:rPr>
        <w:t>april 201</w:t>
      </w:r>
      <w:r>
        <w:rPr>
          <w:rFonts w:ascii="Arial" w:hAnsi="Arial" w:cs="Arial"/>
          <w:b/>
        </w:rPr>
        <w:t>7 om 19.</w:t>
      </w:r>
      <w:r w:rsidR="00620074" w:rsidRPr="00126DA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u</w:t>
      </w:r>
      <w:r w:rsidR="00620074" w:rsidRPr="00126DAF">
        <w:rPr>
          <w:rFonts w:ascii="Arial" w:hAnsi="Arial" w:cs="Arial"/>
        </w:rPr>
        <w:t xml:space="preserve"> in de polyvalente zaal van onze school.</w:t>
      </w:r>
    </w:p>
    <w:p w:rsidR="00620074" w:rsidRPr="00126DAF" w:rsidRDefault="00620074" w:rsidP="00620074">
      <w:pPr>
        <w:rPr>
          <w:rFonts w:ascii="Arial" w:hAnsi="Arial" w:cs="Arial"/>
        </w:rPr>
      </w:pPr>
      <w:r w:rsidRPr="00126DAF">
        <w:rPr>
          <w:rFonts w:ascii="Arial" w:hAnsi="Arial" w:cs="Arial"/>
        </w:rPr>
        <w:t xml:space="preserve">Noteer deze datum dus maar alvast in </w:t>
      </w:r>
      <w:r w:rsidR="006C2513">
        <w:rPr>
          <w:rFonts w:ascii="Arial" w:hAnsi="Arial" w:cs="Arial"/>
        </w:rPr>
        <w:t>uw</w:t>
      </w:r>
      <w:r w:rsidRPr="00126DAF">
        <w:rPr>
          <w:rFonts w:ascii="Arial" w:hAnsi="Arial" w:cs="Arial"/>
        </w:rPr>
        <w:t xml:space="preserve"> agenda.</w:t>
      </w:r>
    </w:p>
    <w:p w:rsidR="00620074" w:rsidRPr="00126DAF" w:rsidRDefault="00620074" w:rsidP="00620074">
      <w:pPr>
        <w:rPr>
          <w:rFonts w:ascii="Arial" w:hAnsi="Arial" w:cs="Arial"/>
        </w:rPr>
      </w:pPr>
    </w:p>
    <w:p w:rsidR="00620074" w:rsidRPr="00126DAF" w:rsidRDefault="00855610" w:rsidP="00620074">
      <w:pPr>
        <w:rPr>
          <w:rFonts w:ascii="Arial" w:hAnsi="Arial" w:cs="Arial"/>
        </w:rPr>
      </w:pPr>
      <w:r>
        <w:rPr>
          <w:rFonts w:ascii="Arial" w:hAnsi="Arial" w:cs="Arial"/>
        </w:rPr>
        <w:t>Met vriendelijke groeten</w:t>
      </w:r>
    </w:p>
    <w:p w:rsidR="00620074" w:rsidRPr="00126DAF" w:rsidRDefault="00620074" w:rsidP="006C2513">
      <w:pPr>
        <w:spacing w:after="0"/>
        <w:rPr>
          <w:rFonts w:ascii="Arial" w:hAnsi="Arial" w:cs="Arial"/>
        </w:rPr>
      </w:pPr>
      <w:r w:rsidRPr="00126DAF">
        <w:rPr>
          <w:rFonts w:ascii="Arial" w:hAnsi="Arial" w:cs="Arial"/>
        </w:rPr>
        <w:t xml:space="preserve">Didier </w:t>
      </w:r>
      <w:proofErr w:type="spellStart"/>
      <w:r w:rsidRPr="00126DAF">
        <w:rPr>
          <w:rFonts w:ascii="Arial" w:hAnsi="Arial" w:cs="Arial"/>
        </w:rPr>
        <w:t>Van</w:t>
      </w:r>
      <w:r w:rsidR="00416E3D" w:rsidRPr="00126DAF">
        <w:rPr>
          <w:rFonts w:ascii="Arial" w:hAnsi="Arial" w:cs="Arial"/>
        </w:rPr>
        <w:t>denhaute</w:t>
      </w:r>
      <w:proofErr w:type="spellEnd"/>
      <w:r w:rsidR="00416E3D" w:rsidRPr="00126DAF">
        <w:rPr>
          <w:rFonts w:ascii="Arial" w:hAnsi="Arial" w:cs="Arial"/>
        </w:rPr>
        <w:t>, directeur</w:t>
      </w:r>
    </w:p>
    <w:p w:rsidR="00620074" w:rsidRPr="00126DAF" w:rsidRDefault="00620074" w:rsidP="00620074">
      <w:pPr>
        <w:rPr>
          <w:rFonts w:ascii="Arial" w:hAnsi="Arial" w:cs="Arial"/>
        </w:rPr>
      </w:pPr>
      <w:r w:rsidRPr="00126DAF">
        <w:rPr>
          <w:rFonts w:ascii="Arial" w:hAnsi="Arial" w:cs="Arial"/>
        </w:rPr>
        <w:t>Meester Jan</w:t>
      </w:r>
      <w:r w:rsidR="004A5627" w:rsidRPr="00126DAF">
        <w:rPr>
          <w:rFonts w:ascii="Arial" w:hAnsi="Arial" w:cs="Arial"/>
        </w:rPr>
        <w:t xml:space="preserve">, juf </w:t>
      </w:r>
      <w:proofErr w:type="spellStart"/>
      <w:r w:rsidR="004A5627" w:rsidRPr="00126DAF">
        <w:rPr>
          <w:rFonts w:ascii="Arial" w:hAnsi="Arial" w:cs="Arial"/>
        </w:rPr>
        <w:t>Katleen</w:t>
      </w:r>
      <w:proofErr w:type="spellEnd"/>
      <w:r w:rsidR="004A5627" w:rsidRPr="00126DAF">
        <w:rPr>
          <w:rFonts w:ascii="Arial" w:hAnsi="Arial" w:cs="Arial"/>
        </w:rPr>
        <w:t xml:space="preserve"> en meester Jelle</w:t>
      </w:r>
    </w:p>
    <w:p w:rsidR="008908C6" w:rsidRPr="00126DAF" w:rsidRDefault="008908C6" w:rsidP="00855610">
      <w:pPr>
        <w:spacing w:after="0" w:line="240" w:lineRule="auto"/>
        <w:rPr>
          <w:rFonts w:ascii="Arial" w:hAnsi="Arial" w:cs="Arial"/>
        </w:rPr>
      </w:pPr>
    </w:p>
    <w:p w:rsidR="00CF4DEC" w:rsidRPr="00126DAF" w:rsidRDefault="00CF4DEC" w:rsidP="00855610">
      <w:pPr>
        <w:spacing w:after="0"/>
        <w:rPr>
          <w:rFonts w:ascii="Arial" w:hAnsi="Arial" w:cs="Arial"/>
        </w:rPr>
      </w:pPr>
      <w:r w:rsidRPr="00126DAF">
        <w:rPr>
          <w:rFonts w:ascii="Arial" w:hAnsi="Arial" w:cs="Arial"/>
        </w:rPr>
        <w:t>Het is voor ons heel belangrijk om het exacte aantal leerlingen te kennen.</w:t>
      </w:r>
    </w:p>
    <w:p w:rsidR="008908C6" w:rsidRPr="00126DAF" w:rsidRDefault="00CF4DEC" w:rsidP="00855610">
      <w:pPr>
        <w:spacing w:after="0"/>
        <w:rPr>
          <w:rFonts w:ascii="Arial" w:hAnsi="Arial" w:cs="Arial"/>
        </w:rPr>
      </w:pPr>
      <w:r w:rsidRPr="00126DAF">
        <w:rPr>
          <w:rFonts w:ascii="Arial" w:hAnsi="Arial" w:cs="Arial"/>
        </w:rPr>
        <w:t xml:space="preserve">Gelieve daarom het invulstrookje zo snel mogelijk af te geven </w:t>
      </w:r>
      <w:r w:rsidR="006C2513">
        <w:rPr>
          <w:rFonts w:ascii="Arial" w:hAnsi="Arial" w:cs="Arial"/>
        </w:rPr>
        <w:t>aan de leerkracht</w:t>
      </w:r>
      <w:r w:rsidRPr="00126DAF">
        <w:rPr>
          <w:rFonts w:ascii="Arial" w:hAnsi="Arial" w:cs="Arial"/>
        </w:rPr>
        <w:t>.</w:t>
      </w:r>
    </w:p>
    <w:p w:rsidR="008908C6" w:rsidRPr="00126DAF" w:rsidRDefault="008908C6" w:rsidP="008908C6">
      <w:pPr>
        <w:pBdr>
          <w:bottom w:val="single" w:sz="4" w:space="1" w:color="auto"/>
        </w:pBdr>
        <w:rPr>
          <w:rFonts w:ascii="Arial" w:hAnsi="Arial" w:cs="Arial"/>
        </w:rPr>
      </w:pPr>
    </w:p>
    <w:p w:rsidR="001B15CD" w:rsidRDefault="001B15CD" w:rsidP="001B15CD">
      <w:pPr>
        <w:spacing w:after="0"/>
        <w:rPr>
          <w:rFonts w:ascii="Arial" w:hAnsi="Arial" w:cs="Arial"/>
        </w:rPr>
      </w:pPr>
    </w:p>
    <w:p w:rsidR="00CF4DEC" w:rsidRPr="00126DAF" w:rsidRDefault="00855610" w:rsidP="00620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Ondergetekende </w:t>
      </w:r>
      <w:r w:rsidR="00CF4DEC" w:rsidRPr="00126DAF">
        <w:rPr>
          <w:rFonts w:ascii="Arial" w:hAnsi="Arial" w:cs="Arial"/>
        </w:rPr>
        <w:t>…………………………………, ouder van ……………………..uit klas 4 …..</w:t>
      </w:r>
    </w:p>
    <w:p w:rsidR="008908C6" w:rsidRPr="00126DAF" w:rsidRDefault="006C2513" w:rsidP="00620074">
      <w:pPr>
        <w:rPr>
          <w:rFonts w:ascii="Arial" w:hAnsi="Arial" w:cs="Arial"/>
        </w:rPr>
      </w:pPr>
      <w:r>
        <w:rPr>
          <w:rFonts w:ascii="Arial" w:hAnsi="Arial" w:cs="Arial"/>
        </w:rPr>
        <w:t>bevestigt hierbij dat haar/zijn</w:t>
      </w:r>
      <w:r w:rsidR="00CF4DEC" w:rsidRPr="00126DAF">
        <w:rPr>
          <w:rFonts w:ascii="Arial" w:hAnsi="Arial" w:cs="Arial"/>
        </w:rPr>
        <w:t xml:space="preserve"> dochter</w:t>
      </w:r>
      <w:r>
        <w:rPr>
          <w:rFonts w:ascii="Arial" w:hAnsi="Arial" w:cs="Arial"/>
        </w:rPr>
        <w:t>/zoon</w:t>
      </w:r>
      <w:r w:rsidR="00CF4DEC" w:rsidRPr="00126DAF">
        <w:rPr>
          <w:rFonts w:ascii="Arial" w:hAnsi="Arial" w:cs="Arial"/>
        </w:rPr>
        <w:t xml:space="preserve"> meegaat op zeeklassen.</w:t>
      </w:r>
    </w:p>
    <w:p w:rsidR="00CF4DEC" w:rsidRPr="00126DAF" w:rsidRDefault="00855610" w:rsidP="008908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  <w:r w:rsidR="006C2513">
        <w:rPr>
          <w:rFonts w:ascii="Arial" w:hAnsi="Arial" w:cs="Arial"/>
        </w:rPr>
        <w:t xml:space="preserve"> : </w:t>
      </w:r>
    </w:p>
    <w:sectPr w:rsidR="00CF4DEC" w:rsidRPr="0012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201"/>
    <w:multiLevelType w:val="hybridMultilevel"/>
    <w:tmpl w:val="F1445C5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F609A"/>
    <w:multiLevelType w:val="hybridMultilevel"/>
    <w:tmpl w:val="92CAD2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4"/>
    <w:rsid w:val="0004780F"/>
    <w:rsid w:val="00055F0E"/>
    <w:rsid w:val="00085903"/>
    <w:rsid w:val="000B04A3"/>
    <w:rsid w:val="000C01DD"/>
    <w:rsid w:val="000F5B18"/>
    <w:rsid w:val="00123BDB"/>
    <w:rsid w:val="00126DAF"/>
    <w:rsid w:val="001312F4"/>
    <w:rsid w:val="001432CB"/>
    <w:rsid w:val="001460A0"/>
    <w:rsid w:val="00156AB7"/>
    <w:rsid w:val="00157024"/>
    <w:rsid w:val="001570B3"/>
    <w:rsid w:val="001A6172"/>
    <w:rsid w:val="001B0B8B"/>
    <w:rsid w:val="001B15CD"/>
    <w:rsid w:val="001F3A6C"/>
    <w:rsid w:val="00206C71"/>
    <w:rsid w:val="00206EE9"/>
    <w:rsid w:val="002403B9"/>
    <w:rsid w:val="00244B38"/>
    <w:rsid w:val="00244E80"/>
    <w:rsid w:val="0025544C"/>
    <w:rsid w:val="0028127A"/>
    <w:rsid w:val="002D2B7A"/>
    <w:rsid w:val="002E09EB"/>
    <w:rsid w:val="00306800"/>
    <w:rsid w:val="00310B8D"/>
    <w:rsid w:val="00316619"/>
    <w:rsid w:val="003263A5"/>
    <w:rsid w:val="00327797"/>
    <w:rsid w:val="003439AA"/>
    <w:rsid w:val="00396C8F"/>
    <w:rsid w:val="003A3C8F"/>
    <w:rsid w:val="003B1401"/>
    <w:rsid w:val="003B33E6"/>
    <w:rsid w:val="003B4467"/>
    <w:rsid w:val="003B792E"/>
    <w:rsid w:val="003F3144"/>
    <w:rsid w:val="00404727"/>
    <w:rsid w:val="00416E3D"/>
    <w:rsid w:val="00437D5E"/>
    <w:rsid w:val="00440356"/>
    <w:rsid w:val="00464CAF"/>
    <w:rsid w:val="004A5627"/>
    <w:rsid w:val="004B0805"/>
    <w:rsid w:val="005446E0"/>
    <w:rsid w:val="00587DE4"/>
    <w:rsid w:val="00591334"/>
    <w:rsid w:val="005C7119"/>
    <w:rsid w:val="005D150C"/>
    <w:rsid w:val="005D5A2C"/>
    <w:rsid w:val="00616A1B"/>
    <w:rsid w:val="00620074"/>
    <w:rsid w:val="00620D34"/>
    <w:rsid w:val="00625750"/>
    <w:rsid w:val="00633ED2"/>
    <w:rsid w:val="00652BB4"/>
    <w:rsid w:val="0068551C"/>
    <w:rsid w:val="006A4954"/>
    <w:rsid w:val="006B524F"/>
    <w:rsid w:val="006C0242"/>
    <w:rsid w:val="006C2513"/>
    <w:rsid w:val="006D10A0"/>
    <w:rsid w:val="006E3D89"/>
    <w:rsid w:val="00700103"/>
    <w:rsid w:val="00710768"/>
    <w:rsid w:val="00712EE8"/>
    <w:rsid w:val="0074088D"/>
    <w:rsid w:val="007528E5"/>
    <w:rsid w:val="007727F1"/>
    <w:rsid w:val="00777AA6"/>
    <w:rsid w:val="007B4CD8"/>
    <w:rsid w:val="007D0274"/>
    <w:rsid w:val="007D4B04"/>
    <w:rsid w:val="007F2FBF"/>
    <w:rsid w:val="007F51A4"/>
    <w:rsid w:val="0084613F"/>
    <w:rsid w:val="00850678"/>
    <w:rsid w:val="00855610"/>
    <w:rsid w:val="00857D3F"/>
    <w:rsid w:val="00864D9A"/>
    <w:rsid w:val="00874A5A"/>
    <w:rsid w:val="008908C6"/>
    <w:rsid w:val="008942AF"/>
    <w:rsid w:val="008E569A"/>
    <w:rsid w:val="00936703"/>
    <w:rsid w:val="00941D02"/>
    <w:rsid w:val="00957C6D"/>
    <w:rsid w:val="00965E63"/>
    <w:rsid w:val="00967668"/>
    <w:rsid w:val="00986BF8"/>
    <w:rsid w:val="0099408F"/>
    <w:rsid w:val="009C60BC"/>
    <w:rsid w:val="009D58B0"/>
    <w:rsid w:val="00A61F82"/>
    <w:rsid w:val="00A83A80"/>
    <w:rsid w:val="00AA172F"/>
    <w:rsid w:val="00AB3A99"/>
    <w:rsid w:val="00AE035C"/>
    <w:rsid w:val="00B00DAF"/>
    <w:rsid w:val="00B033AA"/>
    <w:rsid w:val="00B2006D"/>
    <w:rsid w:val="00B27A09"/>
    <w:rsid w:val="00B6647A"/>
    <w:rsid w:val="00B865BD"/>
    <w:rsid w:val="00B9775F"/>
    <w:rsid w:val="00BA27A2"/>
    <w:rsid w:val="00BD648E"/>
    <w:rsid w:val="00BF6555"/>
    <w:rsid w:val="00C27782"/>
    <w:rsid w:val="00C67A56"/>
    <w:rsid w:val="00C9082B"/>
    <w:rsid w:val="00CF4DEC"/>
    <w:rsid w:val="00D12383"/>
    <w:rsid w:val="00D144B4"/>
    <w:rsid w:val="00D17EA0"/>
    <w:rsid w:val="00D56C82"/>
    <w:rsid w:val="00DA0061"/>
    <w:rsid w:val="00DD7193"/>
    <w:rsid w:val="00DE5E5C"/>
    <w:rsid w:val="00E52AFD"/>
    <w:rsid w:val="00E607DD"/>
    <w:rsid w:val="00E61425"/>
    <w:rsid w:val="00E64FA2"/>
    <w:rsid w:val="00EA0946"/>
    <w:rsid w:val="00EA2AE1"/>
    <w:rsid w:val="00EF5B33"/>
    <w:rsid w:val="00F0692D"/>
    <w:rsid w:val="00F471CD"/>
    <w:rsid w:val="00F55411"/>
    <w:rsid w:val="00FA116E"/>
    <w:rsid w:val="00FA5C50"/>
    <w:rsid w:val="00FA725B"/>
    <w:rsid w:val="00FB0595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00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00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9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0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6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6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60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2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9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9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95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57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30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Laptoppcklas5</dc:creator>
  <cp:lastModifiedBy>Secretariaat</cp:lastModifiedBy>
  <cp:revision>4</cp:revision>
  <cp:lastPrinted>2016-12-01T12:03:00Z</cp:lastPrinted>
  <dcterms:created xsi:type="dcterms:W3CDTF">2016-12-01T08:33:00Z</dcterms:created>
  <dcterms:modified xsi:type="dcterms:W3CDTF">2016-12-01T14:11:00Z</dcterms:modified>
</cp:coreProperties>
</file>